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43098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городского округа Саранск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"Средняя школа № 27"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физики, информатики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Шишкина Г.П.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Игошина Светлана Николаевна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"Средняя школа №27"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Юрченкова Ольга Николаевна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№03-02/175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2213801)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Саранск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430981" w:id="5"/>
    <w:p>
      <w:pPr>
        <w:sectPr>
          <w:pgSz w:w="11906" w:h="16383" w:orient="portrait"/>
        </w:sectPr>
      </w:pPr>
    </w:p>
    <w:bookmarkEnd w:id="5"/>
    <w:bookmarkEnd w:id="0"/>
    <w:bookmarkStart w:name="block-1643098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16430982" w:id="10"/>
    <w:p>
      <w:pPr>
        <w:sectPr>
          <w:pgSz w:w="11906" w:h="16383" w:orient="portrait"/>
        </w:sectPr>
      </w:pPr>
    </w:p>
    <w:bookmarkEnd w:id="10"/>
    <w:bookmarkEnd w:id="6"/>
    <w:bookmarkStart w:name="block-16430987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16430987" w:id="15"/>
    <w:p>
      <w:pPr>
        <w:sectPr>
          <w:pgSz w:w="11906" w:h="16383" w:orient="portrait"/>
        </w:sectPr>
      </w:pPr>
    </w:p>
    <w:bookmarkEnd w:id="15"/>
    <w:bookmarkEnd w:id="11"/>
    <w:bookmarkStart w:name="block-16430986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16430986" w:id="22"/>
    <w:p>
      <w:pPr>
        <w:sectPr>
          <w:pgSz w:w="11906" w:h="16383" w:orient="portrait"/>
        </w:sectPr>
      </w:pPr>
    </w:p>
    <w:bookmarkEnd w:id="22"/>
    <w:bookmarkEnd w:id="16"/>
    <w:bookmarkStart w:name="block-1643098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430983" w:id="24"/>
    <w:p>
      <w:pPr>
        <w:sectPr>
          <w:pgSz w:w="16383" w:h="11906" w:orient="landscape"/>
        </w:sectPr>
      </w:pPr>
    </w:p>
    <w:bookmarkEnd w:id="24"/>
    <w:bookmarkEnd w:id="23"/>
    <w:bookmarkStart w:name="block-16430984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4"/>
        <w:gridCol w:w="2560"/>
        <w:gridCol w:w="1574"/>
        <w:gridCol w:w="2635"/>
        <w:gridCol w:w="2745"/>
        <w:gridCol w:w="3275"/>
        <w:gridCol w:w="41"/>
      </w:tblGrid>
      <w:tr>
        <w:trPr>
          <w:trHeight w:val="300" w:hRule="atLeast"/>
          <w:trHeight w:val="144" w:hRule="atLeast"/>
        </w:trPr>
        <w:tc>
          <w:tcPr>
            <w:tcW w:w="5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430984" w:id="26"/>
    <w:p>
      <w:pPr>
        <w:sectPr>
          <w:pgSz w:w="16383" w:h="11906" w:orient="landscape"/>
        </w:sectPr>
      </w:pPr>
    </w:p>
    <w:bookmarkEnd w:id="26"/>
    <w:bookmarkEnd w:id="25"/>
    <w:bookmarkStart w:name="block-16430985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387745-ecc6-42e5-889f-5fad7789796c" w:id="2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2786589-4600-475d-a0d8-791ef79f9486" w:id="29"/>
      <w:r>
        <w:rPr>
          <w:rFonts w:ascii="Times New Roman" w:hAnsi="Times New Roman"/>
          <w:b w:val="false"/>
          <w:i w:val="false"/>
          <w:color w:val="000000"/>
          <w:sz w:val="28"/>
        </w:rPr>
        <w:t>https://edsoo.ru/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430985" w:id="30"/>
    <w:p>
      <w:pPr>
        <w:sectPr>
          <w:pgSz w:w="11906" w:h="16383" w:orient="portrait"/>
        </w:sectPr>
      </w:pPr>
    </w:p>
    <w:bookmarkEnd w:id="30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